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2610"/>
        <w:gridCol w:w="4366"/>
        <w:gridCol w:w="3655"/>
      </w:tblGrid>
      <w:tr w:rsidR="00A66B18" w:rsidRPr="0041428F" w14:paraId="7052AB27" w14:textId="77777777" w:rsidTr="00916D9D">
        <w:trPr>
          <w:trHeight w:val="270"/>
          <w:jc w:val="center"/>
        </w:trPr>
        <w:tc>
          <w:tcPr>
            <w:tcW w:w="10632" w:type="dxa"/>
            <w:gridSpan w:val="3"/>
          </w:tcPr>
          <w:p w14:paraId="6B888B3E" w14:textId="77777777" w:rsidR="00A66B18" w:rsidRPr="0041428F" w:rsidRDefault="007E7F36" w:rsidP="00916D9D">
            <w:pPr>
              <w:pStyle w:val="Titel"/>
              <w:ind w:right="0"/>
            </w:pPr>
            <w:r>
              <w:rPr>
                <w:lang w:bidi="nl-NL"/>
              </w:rPr>
              <w:t>Agenda</w:t>
            </w:r>
            <w:r w:rsidR="00D560F2">
              <w:rPr>
                <w:lang w:bidi="nl-NL"/>
              </w:rPr>
              <w:t xml:space="preserve"> </w:t>
            </w:r>
            <w:r w:rsidR="00916D9D">
              <w:rPr>
                <w:lang w:bidi="nl-NL"/>
              </w:rPr>
              <w:t xml:space="preserve">   </w:t>
            </w:r>
            <w:r w:rsidR="00F60CDC">
              <w:rPr>
                <w:lang w:bidi="nl-NL"/>
              </w:rPr>
              <w:t xml:space="preserve">MR </w:t>
            </w:r>
            <w:sdt>
              <w:sdtPr>
                <w:id w:val="325257612"/>
                <w:placeholder>
                  <w:docPart w:val="F4D2743D19914175839DFEFAD3499493"/>
                </w:placeholder>
                <w:temporary/>
                <w:showingPlcHdr/>
              </w:sdtPr>
              <w:sdtContent>
                <w:r>
                  <w:rPr>
                    <w:lang w:bidi="nl-NL"/>
                  </w:rPr>
                  <w:t>Vergadering</w:t>
                </w:r>
              </w:sdtContent>
            </w:sdt>
          </w:p>
        </w:tc>
      </w:tr>
      <w:tr w:rsidR="007E7F36" w:rsidRPr="0041428F" w14:paraId="09535E79" w14:textId="77777777" w:rsidTr="00916D9D">
        <w:trPr>
          <w:trHeight w:val="630"/>
          <w:jc w:val="center"/>
        </w:trPr>
        <w:tc>
          <w:tcPr>
            <w:tcW w:w="10632" w:type="dxa"/>
            <w:gridSpan w:val="3"/>
            <w:vAlign w:val="bottom"/>
          </w:tcPr>
          <w:p w14:paraId="2E7CEB15" w14:textId="77777777" w:rsidR="007E7F36" w:rsidRDefault="007E7F36" w:rsidP="00A66B18">
            <w:pPr>
              <w:pStyle w:val="Contactgegevens"/>
            </w:pPr>
          </w:p>
        </w:tc>
      </w:tr>
      <w:tr w:rsidR="007E7F36" w:rsidRPr="0041428F" w14:paraId="1366B6AB" w14:textId="77777777" w:rsidTr="00916D9D">
        <w:trPr>
          <w:trHeight w:val="492"/>
          <w:jc w:val="center"/>
        </w:trPr>
        <w:tc>
          <w:tcPr>
            <w:tcW w:w="2611" w:type="dxa"/>
          </w:tcPr>
          <w:p w14:paraId="5E5BF344" w14:textId="77777777" w:rsidR="007E7F36" w:rsidRDefault="007E7F36" w:rsidP="007E7F36">
            <w:pPr>
              <w:pStyle w:val="Informatieoverdevergadering"/>
            </w:pPr>
            <w:r>
              <w:rPr>
                <w:lang w:bidi="nl-NL"/>
              </w:rPr>
              <w:t>Locatie:</w:t>
            </w:r>
          </w:p>
        </w:tc>
        <w:tc>
          <w:tcPr>
            <w:tcW w:w="4366" w:type="dxa"/>
          </w:tcPr>
          <w:p w14:paraId="08905119" w14:textId="77777777" w:rsidR="007E7F36" w:rsidRDefault="00F60CDC" w:rsidP="007E7F36">
            <w:pPr>
              <w:pStyle w:val="Contactgegevens"/>
            </w:pPr>
            <w:r>
              <w:t>11</w:t>
            </w:r>
          </w:p>
        </w:tc>
        <w:tc>
          <w:tcPr>
            <w:tcW w:w="3655" w:type="dxa"/>
            <w:vAlign w:val="bottom"/>
          </w:tcPr>
          <w:p w14:paraId="2383D3F2" w14:textId="77777777" w:rsidR="007E7F36" w:rsidRDefault="007E7F36" w:rsidP="00A66B18">
            <w:pPr>
              <w:pStyle w:val="Contactgegevens"/>
            </w:pPr>
          </w:p>
        </w:tc>
      </w:tr>
      <w:tr w:rsidR="007E7F36" w:rsidRPr="0041428F" w14:paraId="02E66DE6" w14:textId="77777777" w:rsidTr="00916D9D">
        <w:trPr>
          <w:trHeight w:val="492"/>
          <w:jc w:val="center"/>
        </w:trPr>
        <w:tc>
          <w:tcPr>
            <w:tcW w:w="2611" w:type="dxa"/>
          </w:tcPr>
          <w:p w14:paraId="667A8A19" w14:textId="77777777" w:rsidR="007E7F36" w:rsidRDefault="007E7F36" w:rsidP="007E7F36">
            <w:pPr>
              <w:pStyle w:val="Informatieoverdevergadering"/>
            </w:pPr>
            <w:r>
              <w:rPr>
                <w:lang w:bidi="nl-NL"/>
              </w:rPr>
              <w:t>Datum:</w:t>
            </w:r>
          </w:p>
        </w:tc>
        <w:tc>
          <w:tcPr>
            <w:tcW w:w="4366" w:type="dxa"/>
          </w:tcPr>
          <w:p w14:paraId="0610C1F8" w14:textId="24A8E9C3" w:rsidR="007E7F36" w:rsidRDefault="00FA23E5" w:rsidP="007E7F36">
            <w:pPr>
              <w:pStyle w:val="Contactgegevens"/>
            </w:pPr>
            <w:r>
              <w:t>08-10</w:t>
            </w:r>
            <w:r w:rsidR="002D5D09">
              <w:t>-</w:t>
            </w:r>
            <w:r w:rsidR="00F60CDC">
              <w:t>2019</w:t>
            </w:r>
          </w:p>
        </w:tc>
        <w:tc>
          <w:tcPr>
            <w:tcW w:w="3655" w:type="dxa"/>
            <w:vAlign w:val="bottom"/>
          </w:tcPr>
          <w:p w14:paraId="4BEDF540" w14:textId="77777777" w:rsidR="007E7F36" w:rsidRDefault="007E7F36" w:rsidP="00A66B18">
            <w:pPr>
              <w:pStyle w:val="Contactgegevens"/>
            </w:pPr>
          </w:p>
        </w:tc>
      </w:tr>
      <w:tr w:rsidR="007E7F36" w:rsidRPr="0041428F" w14:paraId="3D02101C" w14:textId="77777777" w:rsidTr="00916D9D">
        <w:trPr>
          <w:trHeight w:val="492"/>
          <w:jc w:val="center"/>
        </w:trPr>
        <w:tc>
          <w:tcPr>
            <w:tcW w:w="2611" w:type="dxa"/>
          </w:tcPr>
          <w:p w14:paraId="5D12B545" w14:textId="77777777" w:rsidR="007E7F36" w:rsidRDefault="007E7F36" w:rsidP="007E7F36">
            <w:pPr>
              <w:pStyle w:val="Informatieoverdevergadering"/>
            </w:pPr>
            <w:r>
              <w:rPr>
                <w:lang w:bidi="nl-NL"/>
              </w:rPr>
              <w:t>Tijd:</w:t>
            </w:r>
          </w:p>
        </w:tc>
        <w:tc>
          <w:tcPr>
            <w:tcW w:w="4366" w:type="dxa"/>
          </w:tcPr>
          <w:p w14:paraId="31C0F20F" w14:textId="4267EF35" w:rsidR="007E7F36" w:rsidRDefault="00F60CDC" w:rsidP="007E7F36">
            <w:pPr>
              <w:pStyle w:val="Contactgegevens"/>
            </w:pPr>
            <w:r>
              <w:rPr>
                <w:rStyle w:val="Zwaar"/>
                <w:b w:val="0"/>
                <w:bCs w:val="0"/>
              </w:rPr>
              <w:t>16:00-17:</w:t>
            </w:r>
            <w:r w:rsidR="00372D67">
              <w:rPr>
                <w:rStyle w:val="Zwaar"/>
                <w:b w:val="0"/>
                <w:bCs w:val="0"/>
              </w:rPr>
              <w:t>15</w:t>
            </w:r>
          </w:p>
        </w:tc>
        <w:tc>
          <w:tcPr>
            <w:tcW w:w="3655" w:type="dxa"/>
            <w:vAlign w:val="bottom"/>
          </w:tcPr>
          <w:p w14:paraId="5212F9B2" w14:textId="77777777" w:rsidR="007E7F36" w:rsidRDefault="007E7F36" w:rsidP="00A66B18">
            <w:pPr>
              <w:pStyle w:val="Contactgegevens"/>
            </w:pPr>
          </w:p>
        </w:tc>
      </w:tr>
      <w:tr w:rsidR="007E7F36" w:rsidRPr="0041428F" w14:paraId="228AE47D" w14:textId="77777777" w:rsidTr="00916D9D">
        <w:trPr>
          <w:trHeight w:val="492"/>
          <w:jc w:val="center"/>
        </w:trPr>
        <w:tc>
          <w:tcPr>
            <w:tcW w:w="2611" w:type="dxa"/>
          </w:tcPr>
          <w:p w14:paraId="1330D1F9" w14:textId="77777777" w:rsidR="007E7F36" w:rsidRDefault="007E7F36" w:rsidP="007E7F36">
            <w:pPr>
              <w:pStyle w:val="Informatieoverdevergadering"/>
            </w:pPr>
          </w:p>
        </w:tc>
        <w:tc>
          <w:tcPr>
            <w:tcW w:w="4366" w:type="dxa"/>
          </w:tcPr>
          <w:p w14:paraId="52F40217" w14:textId="77777777" w:rsidR="007E7F36" w:rsidRDefault="007E7F36" w:rsidP="007E7F36">
            <w:pPr>
              <w:pStyle w:val="Contactgegevens"/>
            </w:pPr>
          </w:p>
        </w:tc>
        <w:tc>
          <w:tcPr>
            <w:tcW w:w="3655" w:type="dxa"/>
            <w:vAlign w:val="bottom"/>
          </w:tcPr>
          <w:p w14:paraId="760114E1" w14:textId="77777777" w:rsidR="007E7F36" w:rsidRDefault="007E7F36" w:rsidP="00A66B18">
            <w:pPr>
              <w:pStyle w:val="Contactgegevens"/>
            </w:pPr>
          </w:p>
        </w:tc>
      </w:tr>
      <w:tr w:rsidR="00F60CDC" w:rsidRPr="0041428F" w14:paraId="39BB435D" w14:textId="77777777" w:rsidTr="00916D9D">
        <w:trPr>
          <w:trHeight w:val="492"/>
          <w:jc w:val="center"/>
        </w:trPr>
        <w:tc>
          <w:tcPr>
            <w:tcW w:w="2611" w:type="dxa"/>
          </w:tcPr>
          <w:p w14:paraId="456C66DA" w14:textId="77777777" w:rsidR="00F60CDC" w:rsidRDefault="00F60CDC" w:rsidP="007E7F36">
            <w:pPr>
              <w:pStyle w:val="Informatieoverdevergadering"/>
              <w:rPr>
                <w:lang w:bidi="nl-NL"/>
              </w:rPr>
            </w:pPr>
          </w:p>
        </w:tc>
        <w:tc>
          <w:tcPr>
            <w:tcW w:w="4366" w:type="dxa"/>
          </w:tcPr>
          <w:p w14:paraId="6AB2920F" w14:textId="77777777" w:rsidR="00F60CDC" w:rsidRDefault="00F60CDC" w:rsidP="007E7F36">
            <w:pPr>
              <w:pStyle w:val="Contactgegevens"/>
            </w:pPr>
          </w:p>
        </w:tc>
        <w:tc>
          <w:tcPr>
            <w:tcW w:w="3655" w:type="dxa"/>
            <w:vAlign w:val="bottom"/>
          </w:tcPr>
          <w:p w14:paraId="5F9A339F" w14:textId="77777777" w:rsidR="00F60CDC" w:rsidRDefault="00F60CDC" w:rsidP="00A66B18">
            <w:pPr>
              <w:pStyle w:val="Contactgegevens"/>
            </w:pPr>
          </w:p>
        </w:tc>
      </w:tr>
    </w:tbl>
    <w:sdt>
      <w:sdtPr>
        <w:id w:val="921066030"/>
        <w:placeholder>
          <w:docPart w:val="BC7925ACCC854221B0AAB45CA7816D52"/>
        </w:placeholder>
        <w:temporary/>
        <w:showingPlcHdr/>
      </w:sdtPr>
      <w:sdtContent>
        <w:p w14:paraId="60141023" w14:textId="77777777" w:rsidR="007E7F36" w:rsidRDefault="007E7F36" w:rsidP="00916D9D">
          <w:pPr>
            <w:pStyle w:val="Kop1"/>
            <w:ind w:left="709"/>
          </w:pPr>
          <w:r w:rsidRPr="007E7F36">
            <w:rPr>
              <w:lang w:bidi="nl-NL"/>
            </w:rPr>
            <w:t>Agendapunten</w:t>
          </w:r>
        </w:p>
      </w:sdtContent>
    </w:sdt>
    <w:p w14:paraId="7CBC083F" w14:textId="77777777" w:rsidR="00916D9D" w:rsidRDefault="00916D9D" w:rsidP="00E21240">
      <w:pPr>
        <w:pStyle w:val="Kop2"/>
        <w:rPr>
          <w:lang w:bidi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77"/>
        <w:gridCol w:w="1742"/>
        <w:gridCol w:w="6917"/>
      </w:tblGrid>
      <w:tr w:rsidR="00916D9D" w14:paraId="1B18939B" w14:textId="77777777" w:rsidTr="00916D9D">
        <w:tc>
          <w:tcPr>
            <w:tcW w:w="1077" w:type="dxa"/>
          </w:tcPr>
          <w:p w14:paraId="54954A8D" w14:textId="77777777" w:rsidR="00916D9D" w:rsidRDefault="00916D9D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1742" w:type="dxa"/>
          </w:tcPr>
          <w:p w14:paraId="7E59F230" w14:textId="74259F20" w:rsidR="00916D9D" w:rsidRDefault="00916D9D" w:rsidP="00916D9D">
            <w:pPr>
              <w:ind w:left="0" w:right="170"/>
              <w:rPr>
                <w:lang w:bidi="nl-NL"/>
              </w:rPr>
            </w:pPr>
            <w:r>
              <w:rPr>
                <w:lang w:bidi="nl-NL"/>
              </w:rPr>
              <w:t>16:00-16:</w:t>
            </w:r>
            <w:r w:rsidR="00FA23E5">
              <w:rPr>
                <w:lang w:bidi="nl-NL"/>
              </w:rPr>
              <w:t>10</w:t>
            </w:r>
          </w:p>
        </w:tc>
        <w:tc>
          <w:tcPr>
            <w:tcW w:w="6917" w:type="dxa"/>
          </w:tcPr>
          <w:p w14:paraId="5BAD1C03" w14:textId="04B160E9" w:rsidR="00916D9D" w:rsidRDefault="00823159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Opening</w:t>
            </w:r>
            <w:r w:rsidR="00FA23E5">
              <w:rPr>
                <w:lang w:bidi="nl-NL"/>
              </w:rPr>
              <w:t xml:space="preserve"> en vaststellen agenda</w:t>
            </w:r>
          </w:p>
        </w:tc>
      </w:tr>
      <w:tr w:rsidR="00916D9D" w14:paraId="34624A5E" w14:textId="77777777" w:rsidTr="00916D9D">
        <w:tc>
          <w:tcPr>
            <w:tcW w:w="1077" w:type="dxa"/>
          </w:tcPr>
          <w:p w14:paraId="18E36618" w14:textId="77777777" w:rsidR="00916D9D" w:rsidRDefault="00916D9D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2</w:t>
            </w:r>
          </w:p>
        </w:tc>
        <w:tc>
          <w:tcPr>
            <w:tcW w:w="1742" w:type="dxa"/>
          </w:tcPr>
          <w:p w14:paraId="66D076D1" w14:textId="091E731A" w:rsidR="00916D9D" w:rsidRDefault="00916D9D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16:</w:t>
            </w:r>
            <w:r w:rsidR="00FA23E5">
              <w:rPr>
                <w:lang w:bidi="nl-NL"/>
              </w:rPr>
              <w:t>10</w:t>
            </w:r>
            <w:r>
              <w:rPr>
                <w:lang w:bidi="nl-NL"/>
              </w:rPr>
              <w:t>-16:</w:t>
            </w:r>
            <w:r w:rsidR="00FA23E5">
              <w:rPr>
                <w:lang w:bidi="nl-NL"/>
              </w:rPr>
              <w:t>15</w:t>
            </w:r>
          </w:p>
        </w:tc>
        <w:tc>
          <w:tcPr>
            <w:tcW w:w="6917" w:type="dxa"/>
          </w:tcPr>
          <w:p w14:paraId="666B106E" w14:textId="1B8B5859" w:rsidR="00916D9D" w:rsidRDefault="00FA23E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Goedkeuren notulen van 3 september</w:t>
            </w:r>
          </w:p>
        </w:tc>
      </w:tr>
      <w:tr w:rsidR="00916D9D" w14:paraId="5C653221" w14:textId="77777777" w:rsidTr="00916D9D">
        <w:tc>
          <w:tcPr>
            <w:tcW w:w="1077" w:type="dxa"/>
          </w:tcPr>
          <w:p w14:paraId="39CBBC09" w14:textId="77777777" w:rsidR="00916D9D" w:rsidRDefault="00916D9D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3</w:t>
            </w:r>
          </w:p>
        </w:tc>
        <w:tc>
          <w:tcPr>
            <w:tcW w:w="1742" w:type="dxa"/>
          </w:tcPr>
          <w:p w14:paraId="57F96E79" w14:textId="5EA78B23" w:rsidR="00916D9D" w:rsidRDefault="00916D9D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16:</w:t>
            </w:r>
            <w:r w:rsidR="00FA23E5">
              <w:rPr>
                <w:lang w:bidi="nl-NL"/>
              </w:rPr>
              <w:t>15</w:t>
            </w:r>
            <w:r>
              <w:rPr>
                <w:lang w:bidi="nl-NL"/>
              </w:rPr>
              <w:t>-16:</w:t>
            </w:r>
            <w:r w:rsidR="00FA23E5">
              <w:rPr>
                <w:lang w:bidi="nl-NL"/>
              </w:rPr>
              <w:t>2</w:t>
            </w:r>
            <w:r w:rsidR="006370D4">
              <w:rPr>
                <w:lang w:bidi="nl-NL"/>
              </w:rPr>
              <w:t>5</w:t>
            </w:r>
          </w:p>
        </w:tc>
        <w:tc>
          <w:tcPr>
            <w:tcW w:w="6917" w:type="dxa"/>
          </w:tcPr>
          <w:p w14:paraId="1710038F" w14:textId="62BEBAA6" w:rsidR="00916D9D" w:rsidRDefault="00FA23E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Actielijst</w:t>
            </w:r>
          </w:p>
        </w:tc>
      </w:tr>
      <w:tr w:rsidR="006370D4" w14:paraId="6FF66959" w14:textId="77777777" w:rsidTr="00916D9D">
        <w:tc>
          <w:tcPr>
            <w:tcW w:w="1077" w:type="dxa"/>
          </w:tcPr>
          <w:p w14:paraId="33C8034F" w14:textId="7FD31F03" w:rsidR="006370D4" w:rsidRDefault="006370D4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1742" w:type="dxa"/>
          </w:tcPr>
          <w:p w14:paraId="1B33C824" w14:textId="22DAC535" w:rsidR="006370D4" w:rsidRDefault="006370D4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16:</w:t>
            </w:r>
            <w:r w:rsidR="00FA23E5">
              <w:rPr>
                <w:lang w:bidi="nl-NL"/>
              </w:rPr>
              <w:t>2</w:t>
            </w:r>
            <w:r>
              <w:rPr>
                <w:lang w:bidi="nl-NL"/>
              </w:rPr>
              <w:t>5-16:</w:t>
            </w:r>
            <w:r w:rsidR="00FA23E5">
              <w:rPr>
                <w:lang w:bidi="nl-NL"/>
              </w:rPr>
              <w:t>35</w:t>
            </w:r>
          </w:p>
        </w:tc>
        <w:tc>
          <w:tcPr>
            <w:tcW w:w="6917" w:type="dxa"/>
          </w:tcPr>
          <w:p w14:paraId="2C91C9C6" w14:textId="6EECDB90" w:rsidR="006370D4" w:rsidRDefault="00FA23E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Werkplan</w:t>
            </w:r>
            <w:r w:rsidR="0072007F">
              <w:rPr>
                <w:lang w:bidi="nl-NL"/>
              </w:rPr>
              <w:t xml:space="preserve"> (zie bijlage)</w:t>
            </w:r>
          </w:p>
        </w:tc>
      </w:tr>
      <w:tr w:rsidR="00916D9D" w14:paraId="18048FB1" w14:textId="77777777" w:rsidTr="00916D9D">
        <w:tc>
          <w:tcPr>
            <w:tcW w:w="1077" w:type="dxa"/>
          </w:tcPr>
          <w:p w14:paraId="31410A22" w14:textId="6EAE2107" w:rsidR="00916D9D" w:rsidRDefault="00576E9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1742" w:type="dxa"/>
          </w:tcPr>
          <w:p w14:paraId="272E94A4" w14:textId="1DE3432B" w:rsidR="00916D9D" w:rsidRDefault="00916D9D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16:4</w:t>
            </w:r>
            <w:r w:rsidR="006370D4">
              <w:rPr>
                <w:lang w:bidi="nl-NL"/>
              </w:rPr>
              <w:t>0</w:t>
            </w:r>
            <w:r>
              <w:rPr>
                <w:lang w:bidi="nl-NL"/>
              </w:rPr>
              <w:t>-</w:t>
            </w:r>
            <w:r w:rsidR="0072007F">
              <w:rPr>
                <w:lang w:bidi="nl-NL"/>
              </w:rPr>
              <w:t>16:55</w:t>
            </w:r>
          </w:p>
        </w:tc>
        <w:tc>
          <w:tcPr>
            <w:tcW w:w="6917" w:type="dxa"/>
          </w:tcPr>
          <w:p w14:paraId="41092CB2" w14:textId="53C445F3" w:rsidR="00A74892" w:rsidRDefault="00FA23E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Wet medezeggenschap op scholen</w:t>
            </w:r>
            <w:r w:rsidR="0072007F">
              <w:rPr>
                <w:lang w:bidi="nl-NL"/>
              </w:rPr>
              <w:t xml:space="preserve"> (zie bijlage)</w:t>
            </w:r>
          </w:p>
        </w:tc>
      </w:tr>
      <w:tr w:rsidR="00A74892" w14:paraId="10A2F2CD" w14:textId="77777777" w:rsidTr="00916D9D">
        <w:tc>
          <w:tcPr>
            <w:tcW w:w="1077" w:type="dxa"/>
          </w:tcPr>
          <w:p w14:paraId="1CAA2E65" w14:textId="2935EBC7" w:rsidR="00A74892" w:rsidRDefault="00576E95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1742" w:type="dxa"/>
          </w:tcPr>
          <w:p w14:paraId="47C299E1" w14:textId="3F05F8C5" w:rsidR="00A74892" w:rsidRDefault="0064786E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</w:t>
            </w:r>
            <w:r w:rsidR="0072007F">
              <w:rPr>
                <w:lang w:bidi="nl-NL"/>
              </w:rPr>
              <w:t>6</w:t>
            </w:r>
            <w:r w:rsidR="00AC0710">
              <w:rPr>
                <w:lang w:bidi="nl-NL"/>
              </w:rPr>
              <w:t>:</w:t>
            </w:r>
            <w:r w:rsidR="0072007F">
              <w:rPr>
                <w:lang w:bidi="nl-NL"/>
              </w:rPr>
              <w:t>55</w:t>
            </w:r>
            <w:r w:rsidR="00AC0710">
              <w:rPr>
                <w:lang w:bidi="nl-NL"/>
              </w:rPr>
              <w:t>-17</w:t>
            </w:r>
            <w:r w:rsidR="00241F1A">
              <w:rPr>
                <w:lang w:bidi="nl-NL"/>
              </w:rPr>
              <w:t>:</w:t>
            </w:r>
            <w:r w:rsidR="0072007F">
              <w:rPr>
                <w:lang w:bidi="nl-NL"/>
              </w:rPr>
              <w:t>05</w:t>
            </w:r>
          </w:p>
        </w:tc>
        <w:tc>
          <w:tcPr>
            <w:tcW w:w="6917" w:type="dxa"/>
          </w:tcPr>
          <w:p w14:paraId="0F963604" w14:textId="5EDF54BB" w:rsidR="00A74892" w:rsidRDefault="0072007F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Wat speelt er binnen school?!</w:t>
            </w:r>
          </w:p>
        </w:tc>
      </w:tr>
      <w:tr w:rsidR="00A3103F" w14:paraId="2AD0DF67" w14:textId="77777777" w:rsidTr="00916D9D">
        <w:tc>
          <w:tcPr>
            <w:tcW w:w="1077" w:type="dxa"/>
          </w:tcPr>
          <w:p w14:paraId="09A4D156" w14:textId="2A173794" w:rsidR="00A3103F" w:rsidRDefault="00A3103F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1742" w:type="dxa"/>
          </w:tcPr>
          <w:p w14:paraId="12FF98ED" w14:textId="460A1349" w:rsidR="00A3103F" w:rsidRDefault="00A3103F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17.</w:t>
            </w:r>
            <w:r w:rsidR="0072007F">
              <w:rPr>
                <w:lang w:bidi="nl-NL"/>
              </w:rPr>
              <w:t>05</w:t>
            </w:r>
            <w:r>
              <w:rPr>
                <w:lang w:bidi="nl-NL"/>
              </w:rPr>
              <w:t>-17.</w:t>
            </w:r>
            <w:r w:rsidR="0072007F">
              <w:rPr>
                <w:lang w:bidi="nl-NL"/>
              </w:rPr>
              <w:t>1</w:t>
            </w:r>
            <w:r>
              <w:rPr>
                <w:lang w:bidi="nl-NL"/>
              </w:rPr>
              <w:t>0</w:t>
            </w:r>
          </w:p>
        </w:tc>
        <w:tc>
          <w:tcPr>
            <w:tcW w:w="6917" w:type="dxa"/>
          </w:tcPr>
          <w:p w14:paraId="729A76EA" w14:textId="3F989F6A" w:rsidR="00A3103F" w:rsidRDefault="00A3103F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WVTTK</w:t>
            </w:r>
          </w:p>
        </w:tc>
      </w:tr>
      <w:tr w:rsidR="00B07674" w14:paraId="133DE9B8" w14:textId="77777777" w:rsidTr="00916D9D">
        <w:tc>
          <w:tcPr>
            <w:tcW w:w="1077" w:type="dxa"/>
          </w:tcPr>
          <w:p w14:paraId="48FC8B18" w14:textId="6A621233" w:rsidR="00B07674" w:rsidRDefault="001627F6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1742" w:type="dxa"/>
          </w:tcPr>
          <w:p w14:paraId="1B70F6A8" w14:textId="5AE74570" w:rsidR="00B07674" w:rsidRDefault="00241F1A" w:rsidP="00916D9D">
            <w:pPr>
              <w:ind w:left="0" w:right="29"/>
              <w:rPr>
                <w:lang w:bidi="nl-NL"/>
              </w:rPr>
            </w:pPr>
            <w:r>
              <w:rPr>
                <w:lang w:bidi="nl-NL"/>
              </w:rPr>
              <w:t>1</w:t>
            </w:r>
            <w:r w:rsidR="00576E95">
              <w:rPr>
                <w:lang w:bidi="nl-NL"/>
              </w:rPr>
              <w:t>7:</w:t>
            </w:r>
            <w:r w:rsidR="0072007F">
              <w:rPr>
                <w:lang w:bidi="nl-NL"/>
              </w:rPr>
              <w:t>1</w:t>
            </w:r>
            <w:r w:rsidR="00576E95">
              <w:rPr>
                <w:lang w:bidi="nl-NL"/>
              </w:rPr>
              <w:t>0-17:</w:t>
            </w:r>
            <w:r w:rsidR="0072007F">
              <w:rPr>
                <w:lang w:bidi="nl-NL"/>
              </w:rPr>
              <w:t>1</w:t>
            </w:r>
            <w:r w:rsidR="00576E95">
              <w:rPr>
                <w:lang w:bidi="nl-NL"/>
              </w:rPr>
              <w:t>5</w:t>
            </w:r>
          </w:p>
        </w:tc>
        <w:tc>
          <w:tcPr>
            <w:tcW w:w="6917" w:type="dxa"/>
          </w:tcPr>
          <w:p w14:paraId="57B343D3" w14:textId="5C5E09B8" w:rsidR="00B07674" w:rsidRDefault="00B07674" w:rsidP="00916D9D">
            <w:pPr>
              <w:ind w:left="0"/>
              <w:rPr>
                <w:lang w:bidi="nl-NL"/>
              </w:rPr>
            </w:pPr>
            <w:r>
              <w:rPr>
                <w:lang w:bidi="nl-NL"/>
              </w:rPr>
              <w:t xml:space="preserve">Afsluiting </w:t>
            </w:r>
          </w:p>
        </w:tc>
      </w:tr>
    </w:tbl>
    <w:p w14:paraId="020949C7" w14:textId="77777777" w:rsidR="00916D9D" w:rsidRDefault="00916D9D" w:rsidP="00916D9D">
      <w:pPr>
        <w:rPr>
          <w:lang w:bidi="nl-NL"/>
        </w:rPr>
      </w:pPr>
    </w:p>
    <w:p w14:paraId="39600DEB" w14:textId="77777777" w:rsidR="00916D9D" w:rsidRDefault="00916D9D" w:rsidP="00916D9D">
      <w:pPr>
        <w:rPr>
          <w:lang w:bidi="nl-NL"/>
        </w:rPr>
      </w:pPr>
    </w:p>
    <w:p w14:paraId="3502B3CF" w14:textId="77777777" w:rsidR="00916D9D" w:rsidRDefault="00916D9D" w:rsidP="00916D9D">
      <w:pPr>
        <w:rPr>
          <w:lang w:bidi="nl-NL"/>
        </w:rPr>
      </w:pPr>
    </w:p>
    <w:p w14:paraId="43B8E8F6" w14:textId="77777777" w:rsidR="00916D9D" w:rsidRDefault="00916D9D" w:rsidP="00916D9D">
      <w:pPr>
        <w:rPr>
          <w:lang w:bidi="nl-NL"/>
        </w:rPr>
      </w:pPr>
    </w:p>
    <w:p w14:paraId="27CDFA43" w14:textId="77777777" w:rsidR="00916D9D" w:rsidRDefault="00916D9D" w:rsidP="00916D9D">
      <w:pPr>
        <w:rPr>
          <w:lang w:bidi="nl-NL"/>
        </w:rPr>
      </w:pPr>
    </w:p>
    <w:p w14:paraId="2406AE77" w14:textId="77777777" w:rsidR="00916D9D" w:rsidRDefault="00916D9D" w:rsidP="00916D9D">
      <w:pPr>
        <w:rPr>
          <w:lang w:bidi="nl-NL"/>
        </w:rPr>
      </w:pPr>
    </w:p>
    <w:p w14:paraId="2BAB4B8D" w14:textId="016D4356" w:rsidR="002D5D09" w:rsidRDefault="00FA23E5" w:rsidP="002D5D09">
      <w:pPr>
        <w:ind w:left="0"/>
      </w:pPr>
      <w:r>
        <w:lastRenderedPageBreak/>
        <w:t>Actielijst:</w:t>
      </w:r>
    </w:p>
    <w:p w14:paraId="57BCF476" w14:textId="6A40BFA3" w:rsidR="00FA23E5" w:rsidRDefault="00FA23E5" w:rsidP="00FA23E5">
      <w:pPr>
        <w:pStyle w:val="Lijstalinea"/>
        <w:numPr>
          <w:ilvl w:val="0"/>
          <w:numId w:val="1"/>
        </w:numPr>
      </w:pPr>
      <w:r>
        <w:t>Jeroen besteld de zakboekjes</w:t>
      </w:r>
    </w:p>
    <w:p w14:paraId="5104BCB6" w14:textId="2820FEA6" w:rsidR="00FA23E5" w:rsidRDefault="00FA23E5" w:rsidP="00FA23E5">
      <w:pPr>
        <w:pStyle w:val="Lijstalinea"/>
        <w:numPr>
          <w:ilvl w:val="0"/>
          <w:numId w:val="1"/>
        </w:numPr>
      </w:pPr>
      <w:r>
        <w:rPr>
          <w:lang w:bidi="nl-NL"/>
        </w:rPr>
        <w:t>Alice: gaat vanuit het zakboekje  een lijst  maken wat vanuit het MT aangeleverd moet worden en in wat voor tijdbestek.</w:t>
      </w:r>
    </w:p>
    <w:p w14:paraId="14D5EDCA" w14:textId="2F3D3AC9" w:rsidR="00FA23E5" w:rsidRDefault="00FA23E5" w:rsidP="00FA23E5">
      <w:pPr>
        <w:pStyle w:val="Lijstalinea"/>
        <w:numPr>
          <w:ilvl w:val="0"/>
          <w:numId w:val="1"/>
        </w:numPr>
      </w:pPr>
      <w:r>
        <w:t>Evalueren reageren op examenreglement via de mail</w:t>
      </w:r>
    </w:p>
    <w:p w14:paraId="5B04F4D4" w14:textId="2C01E9B6" w:rsidR="00FA23E5" w:rsidRDefault="00FA23E5" w:rsidP="00FA23E5">
      <w:pPr>
        <w:pStyle w:val="Lijstalinea"/>
        <w:numPr>
          <w:ilvl w:val="0"/>
          <w:numId w:val="1"/>
        </w:numPr>
      </w:pPr>
      <w:r>
        <w:t>Jeroen informeert bij Joost over het activeren MR-gedeelte Website</w:t>
      </w:r>
    </w:p>
    <w:p w14:paraId="7654D837" w14:textId="7A20BAF2" w:rsidR="00FA23E5" w:rsidRDefault="00FA23E5" w:rsidP="00FA23E5">
      <w:pPr>
        <w:pStyle w:val="Lijstalinea"/>
        <w:numPr>
          <w:ilvl w:val="0"/>
          <w:numId w:val="1"/>
        </w:numPr>
      </w:pPr>
      <w:r>
        <w:t>Jeroen vraagt na wanneer de begroting beschikbaar is</w:t>
      </w:r>
    </w:p>
    <w:p w14:paraId="54B0BEBD" w14:textId="2DF7D687" w:rsidR="00FA23E5" w:rsidRDefault="00FA23E5" w:rsidP="00FA23E5">
      <w:pPr>
        <w:pStyle w:val="Lijstalinea"/>
        <w:numPr>
          <w:ilvl w:val="0"/>
          <w:numId w:val="1"/>
        </w:numPr>
      </w:pPr>
      <w:r>
        <w:t>Jeroen en Stefan gaan naar MT voor een planning wanneer er stukken kunnen worden ontvangen.</w:t>
      </w:r>
    </w:p>
    <w:p w14:paraId="17EDCE8A" w14:textId="77777777" w:rsidR="00FA23E5" w:rsidRPr="00A6783B" w:rsidRDefault="00FA23E5" w:rsidP="005549B7">
      <w:pPr>
        <w:pStyle w:val="Lijstalinea"/>
      </w:pPr>
      <w:bookmarkStart w:id="0" w:name="_GoBack"/>
      <w:bookmarkEnd w:id="0"/>
    </w:p>
    <w:sectPr w:rsidR="00FA23E5" w:rsidRPr="00A6783B" w:rsidSect="002D5D09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1396" w14:textId="77777777" w:rsidR="001627F6" w:rsidRDefault="001627F6" w:rsidP="00A66B18">
      <w:pPr>
        <w:spacing w:before="0" w:after="0"/>
      </w:pPr>
      <w:r>
        <w:separator/>
      </w:r>
    </w:p>
  </w:endnote>
  <w:endnote w:type="continuationSeparator" w:id="0">
    <w:p w14:paraId="3DA84E7A" w14:textId="77777777" w:rsidR="001627F6" w:rsidRDefault="001627F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9102" w14:textId="77777777" w:rsidR="001627F6" w:rsidRDefault="001627F6" w:rsidP="00A66B18">
      <w:pPr>
        <w:spacing w:before="0" w:after="0"/>
      </w:pPr>
      <w:r>
        <w:separator/>
      </w:r>
    </w:p>
  </w:footnote>
  <w:footnote w:type="continuationSeparator" w:id="0">
    <w:p w14:paraId="4B173EBA" w14:textId="77777777" w:rsidR="001627F6" w:rsidRDefault="001627F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D611" w14:textId="77777777" w:rsidR="001627F6" w:rsidRDefault="001627F6">
    <w:r w:rsidRPr="0041428F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C7FBA4" wp14:editId="490D904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3EB10" id="Afbeelding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0D79"/>
    <w:multiLevelType w:val="hybridMultilevel"/>
    <w:tmpl w:val="5D5ABBA6"/>
    <w:lvl w:ilvl="0" w:tplc="302ED6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DC"/>
    <w:rsid w:val="00083BAA"/>
    <w:rsid w:val="000E5585"/>
    <w:rsid w:val="0010680C"/>
    <w:rsid w:val="001576D2"/>
    <w:rsid w:val="001627F6"/>
    <w:rsid w:val="001766D6"/>
    <w:rsid w:val="001E2320"/>
    <w:rsid w:val="001E492E"/>
    <w:rsid w:val="00214E28"/>
    <w:rsid w:val="00241F1A"/>
    <w:rsid w:val="002D5D09"/>
    <w:rsid w:val="002D730C"/>
    <w:rsid w:val="0033341E"/>
    <w:rsid w:val="003366CB"/>
    <w:rsid w:val="00352B81"/>
    <w:rsid w:val="00372D67"/>
    <w:rsid w:val="003A0150"/>
    <w:rsid w:val="003E24DF"/>
    <w:rsid w:val="0041428F"/>
    <w:rsid w:val="004416CC"/>
    <w:rsid w:val="004A2B0D"/>
    <w:rsid w:val="005038C2"/>
    <w:rsid w:val="005549B7"/>
    <w:rsid w:val="00576E95"/>
    <w:rsid w:val="005A5632"/>
    <w:rsid w:val="005C2210"/>
    <w:rsid w:val="00615018"/>
    <w:rsid w:val="0062123A"/>
    <w:rsid w:val="006370D4"/>
    <w:rsid w:val="00646E75"/>
    <w:rsid w:val="0064786E"/>
    <w:rsid w:val="00687A52"/>
    <w:rsid w:val="006C2C43"/>
    <w:rsid w:val="006F6F10"/>
    <w:rsid w:val="0072007F"/>
    <w:rsid w:val="00783E79"/>
    <w:rsid w:val="007B5AE8"/>
    <w:rsid w:val="007E7F36"/>
    <w:rsid w:val="007F5192"/>
    <w:rsid w:val="00823159"/>
    <w:rsid w:val="00916D9D"/>
    <w:rsid w:val="009D6E13"/>
    <w:rsid w:val="009F57ED"/>
    <w:rsid w:val="00A3103F"/>
    <w:rsid w:val="00A66B18"/>
    <w:rsid w:val="00A6783B"/>
    <w:rsid w:val="00A74892"/>
    <w:rsid w:val="00A96CF8"/>
    <w:rsid w:val="00AC0710"/>
    <w:rsid w:val="00AE1388"/>
    <w:rsid w:val="00AF3982"/>
    <w:rsid w:val="00B07674"/>
    <w:rsid w:val="00B50294"/>
    <w:rsid w:val="00B57D6E"/>
    <w:rsid w:val="00C12704"/>
    <w:rsid w:val="00C701F7"/>
    <w:rsid w:val="00C70786"/>
    <w:rsid w:val="00CB01F9"/>
    <w:rsid w:val="00D41084"/>
    <w:rsid w:val="00D560F2"/>
    <w:rsid w:val="00D66593"/>
    <w:rsid w:val="00D77236"/>
    <w:rsid w:val="00DB0B46"/>
    <w:rsid w:val="00DE6DA2"/>
    <w:rsid w:val="00DF2D30"/>
    <w:rsid w:val="00E21240"/>
    <w:rsid w:val="00E55D74"/>
    <w:rsid w:val="00E6540C"/>
    <w:rsid w:val="00E81E2A"/>
    <w:rsid w:val="00EB0718"/>
    <w:rsid w:val="00EC4D42"/>
    <w:rsid w:val="00EE0952"/>
    <w:rsid w:val="00F05803"/>
    <w:rsid w:val="00F60CDC"/>
    <w:rsid w:val="00FA23E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045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Kop1">
    <w:name w:val="heading 1"/>
    <w:basedOn w:val="Geadresseerde"/>
    <w:next w:val="Standaard"/>
    <w:link w:val="Kop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Geadresseerde">
    <w:name w:val="Geadresseerde"/>
    <w:basedOn w:val="Standaard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semiHidden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semiHidden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Informatieoverdevergadering">
    <w:name w:val="Informatie over de vergadering"/>
    <w:basedOn w:val="Standaard"/>
    <w:qFormat/>
    <w:rsid w:val="007E7F36"/>
    <w:pPr>
      <w:spacing w:after="0"/>
      <w:ind w:right="0"/>
    </w:pPr>
    <w:rPr>
      <w:color w:val="FFFFFF" w:themeColor="background1"/>
    </w:rPr>
  </w:style>
  <w:style w:type="table" w:styleId="Tabelraster">
    <w:name w:val="Table Grid"/>
    <w:basedOn w:val="Standaardtabe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gadertijden">
    <w:name w:val="Vergadertijden"/>
    <w:basedOn w:val="Standaard"/>
    <w:qFormat/>
    <w:rsid w:val="007E7F36"/>
    <w:pPr>
      <w:spacing w:before="120" w:after="0"/>
      <w:ind w:left="0" w:right="0"/>
    </w:pPr>
    <w:rPr>
      <w:b/>
    </w:rPr>
  </w:style>
  <w:style w:type="paragraph" w:customStyle="1" w:styleId="Beschrijvingvanartikel">
    <w:name w:val="Beschrijving van artikel"/>
    <w:basedOn w:val="Standaard"/>
    <w:qFormat/>
    <w:rsid w:val="00E21240"/>
    <w:pPr>
      <w:spacing w:after="120"/>
      <w:ind w:left="0" w:right="360"/>
    </w:pPr>
  </w:style>
  <w:style w:type="paragraph" w:customStyle="1" w:styleId="Locatie">
    <w:name w:val="Locatie"/>
    <w:basedOn w:val="Standaard"/>
    <w:qFormat/>
    <w:rsid w:val="00E21240"/>
    <w:pPr>
      <w:spacing w:after="120"/>
      <w:ind w:left="0" w:right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27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704"/>
    <w:rPr>
      <w:rFonts w:ascii="Tahoma" w:eastAsiaTheme="minorHAnsi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rsid w:val="00FA23E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ulisse\AppData\Roaming\Microsoft\Templates\Vergaderagenda%20met%20blauwe%20cur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2743D19914175839DFEFAD3499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3589B-BB6D-4573-BE96-D00302332193}"/>
      </w:docPartPr>
      <w:docPartBody>
        <w:p w:rsidR="0018007E" w:rsidRDefault="0018007E">
          <w:pPr>
            <w:pStyle w:val="F4D2743D19914175839DFEFAD3499493"/>
          </w:pPr>
          <w:r>
            <w:rPr>
              <w:lang w:bidi="nl-NL"/>
            </w:rPr>
            <w:t>Vergadering</w:t>
          </w:r>
        </w:p>
      </w:docPartBody>
    </w:docPart>
    <w:docPart>
      <w:docPartPr>
        <w:name w:val="BC7925ACCC854221B0AAB45CA7816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5C3CA-8EA4-478E-A7E7-E447560FC642}"/>
      </w:docPartPr>
      <w:docPartBody>
        <w:p w:rsidR="0018007E" w:rsidRDefault="0018007E">
          <w:pPr>
            <w:pStyle w:val="BC7925ACCC854221B0AAB45CA7816D52"/>
          </w:pPr>
          <w:r w:rsidRPr="007E7F36">
            <w:rPr>
              <w:lang w:bidi="nl-NL"/>
            </w:rPr>
            <w:t>Agendapunten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E"/>
    <w:rsid w:val="0018007E"/>
    <w:rsid w:val="004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D2743D19914175839DFEFAD3499493">
    <w:name w:val="F4D2743D19914175839DFEFAD3499493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2D137A834C3429A8F935AA24DF21588">
    <w:name w:val="E2D137A834C3429A8F935AA24DF21588"/>
  </w:style>
  <w:style w:type="paragraph" w:customStyle="1" w:styleId="535105221482490B9CE49F1DFF981564">
    <w:name w:val="535105221482490B9CE49F1DFF981564"/>
  </w:style>
  <w:style w:type="paragraph" w:customStyle="1" w:styleId="B5FDEB653EAB4CEFA1BEA23C927B4C96">
    <w:name w:val="B5FDEB653EAB4CEFA1BEA23C927B4C96"/>
  </w:style>
  <w:style w:type="paragraph" w:customStyle="1" w:styleId="E3DF2ECDF46843FEB9CDD36A6EFE9AF3">
    <w:name w:val="E3DF2ECDF46843FEB9CDD36A6EFE9AF3"/>
  </w:style>
  <w:style w:type="paragraph" w:customStyle="1" w:styleId="BC7925ACCC854221B0AAB45CA7816D52">
    <w:name w:val="BC7925ACCC854221B0AAB45CA7816D52"/>
  </w:style>
  <w:style w:type="paragraph" w:customStyle="1" w:styleId="2C6F29D03CCD4AFB83B03F9CE1080603">
    <w:name w:val="2C6F29D03CCD4AFB83B03F9CE1080603"/>
  </w:style>
  <w:style w:type="paragraph" w:customStyle="1" w:styleId="AC7035F245FA487AB87844F5253936A5">
    <w:name w:val="AC7035F245FA487AB87844F5253936A5"/>
  </w:style>
  <w:style w:type="paragraph" w:customStyle="1" w:styleId="263EC9AFF2BF48C894D6B27400FFCCDA">
    <w:name w:val="263EC9AFF2BF48C894D6B27400FFCCDA"/>
  </w:style>
  <w:style w:type="paragraph" w:customStyle="1" w:styleId="70112E09AF2245DC83A5DF7E5265A8E4">
    <w:name w:val="70112E09AF2245DC83A5DF7E5265A8E4"/>
  </w:style>
  <w:style w:type="paragraph" w:customStyle="1" w:styleId="C06D59EEE2EF4EED987E8D4C0DFB962F">
    <w:name w:val="C06D59EEE2EF4EED987E8D4C0DFB962F"/>
  </w:style>
  <w:style w:type="paragraph" w:customStyle="1" w:styleId="AA8BAED834984475BBF47DAFEFF99DF1">
    <w:name w:val="AA8BAED834984475BBF47DAFEFF99DF1"/>
  </w:style>
  <w:style w:type="paragraph" w:customStyle="1" w:styleId="DBA57EF272C948C0AB8820E7D6C354DD">
    <w:name w:val="DBA57EF272C948C0AB8820E7D6C354DD"/>
  </w:style>
  <w:style w:type="paragraph" w:customStyle="1" w:styleId="2A92234CA7204D218420E873E3ABB420">
    <w:name w:val="2A92234CA7204D218420E873E3ABB420"/>
  </w:style>
  <w:style w:type="paragraph" w:customStyle="1" w:styleId="E6AD085E8D5B401883FD82A5039F80F3">
    <w:name w:val="E6AD085E8D5B401883FD82A5039F80F3"/>
  </w:style>
  <w:style w:type="paragraph" w:customStyle="1" w:styleId="C80A804CBD8E40428877247998867731">
    <w:name w:val="C80A804CBD8E40428877247998867731"/>
  </w:style>
  <w:style w:type="paragraph" w:customStyle="1" w:styleId="3A98860EFFDE4F17919B7EC82A8CC837">
    <w:name w:val="3A98860EFFDE4F17919B7EC82A8CC837"/>
  </w:style>
  <w:style w:type="paragraph" w:customStyle="1" w:styleId="A7A1F448D1E54216A2614F9853ED586C">
    <w:name w:val="A7A1F448D1E54216A2614F9853ED586C"/>
  </w:style>
  <w:style w:type="paragraph" w:customStyle="1" w:styleId="66314A7A0F2340839EA9F9E59766378C">
    <w:name w:val="66314A7A0F2340839EA9F9E59766378C"/>
  </w:style>
  <w:style w:type="paragraph" w:customStyle="1" w:styleId="C043CB9DD28E457091B6B66FC09DC461">
    <w:name w:val="C043CB9DD28E457091B6B66FC09DC461"/>
  </w:style>
  <w:style w:type="paragraph" w:customStyle="1" w:styleId="BC9FF6616B654C0C95893036B3684DDB">
    <w:name w:val="BC9FF6616B654C0C95893036B3684DDB"/>
  </w:style>
  <w:style w:type="paragraph" w:customStyle="1" w:styleId="764DE2B4936243CEAE1ADCEE6C56A3B2">
    <w:name w:val="764DE2B4936243CEAE1ADCEE6C56A3B2"/>
  </w:style>
  <w:style w:type="paragraph" w:customStyle="1" w:styleId="F944EE90B4E34B44A17FE952F9EEB169">
    <w:name w:val="F944EE90B4E34B44A17FE952F9EEB169"/>
  </w:style>
  <w:style w:type="paragraph" w:customStyle="1" w:styleId="9E3DD05D159E4B999300C8EC56DCEA1B">
    <w:name w:val="9E3DD05D159E4B999300C8EC56DCEA1B"/>
  </w:style>
  <w:style w:type="paragraph" w:customStyle="1" w:styleId="C00C36287F28496D84E71C328CD5E140">
    <w:name w:val="C00C36287F28496D84E71C328CD5E140"/>
  </w:style>
  <w:style w:type="paragraph" w:customStyle="1" w:styleId="6E6D6B9A11EF4BF8A98D54CFD92094DE">
    <w:name w:val="6E6D6B9A11EF4BF8A98D54CFD92094DE"/>
  </w:style>
  <w:style w:type="paragraph" w:customStyle="1" w:styleId="2511CABACF0944DF83D559750E2214ED">
    <w:name w:val="2511CABACF0944DF83D559750E22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39FFDC655E54E8CDCDA684BEFAD04" ma:contentTypeVersion="" ma:contentTypeDescription="Een nieuw document maken." ma:contentTypeScope="" ma:versionID="c725b628f71fe3f1fe4ead253fd7d665">
  <xsd:schema xmlns:xsd="http://www.w3.org/2001/XMLSchema" xmlns:xs="http://www.w3.org/2001/XMLSchema" xmlns:p="http://schemas.microsoft.com/office/2006/metadata/properties" xmlns:ns1="http://schemas.microsoft.com/sharepoint/v3" xmlns:ns2="0139a485-ec0f-4e9c-8a04-6eced852234a" xmlns:ns3="57ad5371-c7ca-43e2-a25a-343e3cae20e2" targetNamespace="http://schemas.microsoft.com/office/2006/metadata/properties" ma:root="true" ma:fieldsID="6195edee4804e5f7501a77d91278dddb" ns1:_="" ns2:_="" ns3:_="">
    <xsd:import namespace="http://schemas.microsoft.com/sharepoint/v3"/>
    <xsd:import namespace="0139a485-ec0f-4e9c-8a04-6eced852234a"/>
    <xsd:import namespace="57ad5371-c7ca-43e2-a25a-343e3cae20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a485-ec0f-4e9c-8a04-6eced852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71-c7ca-43e2-a25a-343e3cae2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39FFDC655E54E8CDCDA684BEFAD04" ma:contentTypeVersion="" ma:contentTypeDescription="Een nieuw document maken." ma:contentTypeScope="" ma:versionID="c725b628f71fe3f1fe4ead253fd7d665">
  <xsd:schema xmlns:xsd="http://www.w3.org/2001/XMLSchema" xmlns:xs="http://www.w3.org/2001/XMLSchema" xmlns:p="http://schemas.microsoft.com/office/2006/metadata/properties" xmlns:ns1="http://schemas.microsoft.com/sharepoint/v3" xmlns:ns2="0139a485-ec0f-4e9c-8a04-6eced852234a" xmlns:ns3="57ad5371-c7ca-43e2-a25a-343e3cae20e2" targetNamespace="http://schemas.microsoft.com/office/2006/metadata/properties" ma:root="true" ma:fieldsID="6195edee4804e5f7501a77d91278dddb" ns1:_="" ns2:_="" ns3:_="">
    <xsd:import namespace="http://schemas.microsoft.com/sharepoint/v3"/>
    <xsd:import namespace="0139a485-ec0f-4e9c-8a04-6eced852234a"/>
    <xsd:import namespace="57ad5371-c7ca-43e2-a25a-343e3cae20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a485-ec0f-4e9c-8a04-6eced852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71-c7ca-43e2-a25a-343e3cae2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57ad5371-c7ca-43e2-a25a-343e3cae20e2"/>
    <ds:schemaRef ds:uri="http://purl.org/dc/terms/"/>
    <ds:schemaRef ds:uri="http://schemas.microsoft.com/office/infopath/2007/PartnerControls"/>
    <ds:schemaRef ds:uri="0139a485-ec0f-4e9c-8a04-6eced852234a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E501-F65A-4502-8353-142A6EF2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39a485-ec0f-4e9c-8a04-6eced852234a"/>
    <ds:schemaRef ds:uri="57ad5371-c7ca-43e2-a25a-343e3cae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8A579-C47E-48D8-BAD9-ACFAB83DC9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57ad5371-c7ca-43e2-a25a-343e3cae20e2"/>
    <ds:schemaRef ds:uri="0139a485-ec0f-4e9c-8a04-6eced852234a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1DE501-F65A-4502-8353-142A6EF2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39a485-ec0f-4e9c-8a04-6eced852234a"/>
    <ds:schemaRef ds:uri="57ad5371-c7ca-43e2-a25a-343e3cae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Vergaderagenda met blauwe curve</Template>
  <TotalTime>0</TotalTime>
  <Pages>2</Pages>
  <Words>129</Words>
  <Characters>721</Characters>
  <Application>Microsoft Office Word</Application>
  <DocSecurity>0</DocSecurity>
  <Lines>16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2019-08-28T06:36:00Z</dcterms:created>
  <dcterms:modified xsi:type="dcterms:W3CDTF">2019-09-30T07:15:00Z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0x0101001EF39FFDC655E54E8CDCDA684BEFAD04</vt:lpwstr>
  </property>
</Properties>
</file>